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0E08" w14:textId="77777777" w:rsidR="00C0359A" w:rsidRDefault="00C0359A">
      <w:pPr>
        <w:spacing w:after="98" w:line="259" w:lineRule="auto"/>
        <w:ind w:left="10" w:right="-15"/>
        <w:jc w:val="right"/>
      </w:pPr>
    </w:p>
    <w:p w14:paraId="751D0479" w14:textId="77777777" w:rsidR="00F66DB7" w:rsidRDefault="00A63214">
      <w:pPr>
        <w:spacing w:after="98" w:line="259" w:lineRule="auto"/>
        <w:ind w:left="10" w:right="-15"/>
        <w:jc w:val="right"/>
      </w:pPr>
      <w:r>
        <w:t>Załącznik Nr 4 do Regulaminu</w:t>
      </w:r>
    </w:p>
    <w:p w14:paraId="75417F4E" w14:textId="77777777" w:rsidR="00BA6FD9" w:rsidRDefault="00BA6FD9" w:rsidP="00BA6FD9">
      <w:pPr>
        <w:pStyle w:val="Style7"/>
        <w:shd w:val="clear" w:color="auto" w:fill="auto"/>
        <w:spacing w:before="0" w:after="0" w:line="379" w:lineRule="exact"/>
        <w:ind w:left="2060" w:right="240"/>
        <w:jc w:val="left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WNIOSEK O PRZYZNANIE STYPENDIUM  na rok</w:t>
      </w:r>
    </w:p>
    <w:p w14:paraId="6CBDBC29" w14:textId="77777777" w:rsidR="00BA6FD9" w:rsidRDefault="00BA6FD9" w:rsidP="00BA6FD9">
      <w:pPr>
        <w:pStyle w:val="Style7"/>
        <w:shd w:val="clear" w:color="auto" w:fill="auto"/>
        <w:spacing w:before="0" w:after="0" w:line="379" w:lineRule="exact"/>
        <w:ind w:left="2060" w:right="240"/>
        <w:jc w:val="left"/>
      </w:pPr>
    </w:p>
    <w:p w14:paraId="45E84F3B" w14:textId="77777777" w:rsidR="00BA6FD9" w:rsidRDefault="00BA6FD9" w:rsidP="00BA6FD9">
      <w:pPr>
        <w:pStyle w:val="Style9"/>
        <w:shd w:val="clear" w:color="auto" w:fill="auto"/>
        <w:spacing w:before="0" w:after="0" w:line="379" w:lineRule="exact"/>
        <w:ind w:left="20" w:firstLine="0"/>
      </w:pPr>
      <w:r>
        <w:rPr>
          <w:rStyle w:val="CharStyle10"/>
          <w:color w:val="000000"/>
        </w:rPr>
        <w:t>1 .</w:t>
      </w:r>
      <w:r>
        <w:rPr>
          <w:rStyle w:val="CharStyle44"/>
          <w:color w:val="000000"/>
        </w:rPr>
        <w:t>Dane wnioskodawcy:</w:t>
      </w:r>
    </w:p>
    <w:p w14:paraId="7C345848" w14:textId="77777777" w:rsidR="00BA6FD9" w:rsidRDefault="00BA6FD9" w:rsidP="00BA6FD9">
      <w:pPr>
        <w:pStyle w:val="Style9"/>
        <w:shd w:val="clear" w:color="auto" w:fill="auto"/>
        <w:tabs>
          <w:tab w:val="left" w:leader="dot" w:pos="9514"/>
        </w:tabs>
        <w:spacing w:before="0" w:after="0" w:line="379" w:lineRule="exact"/>
        <w:ind w:left="20" w:firstLine="0"/>
      </w:pPr>
      <w:r>
        <w:rPr>
          <w:rStyle w:val="CharStyle10"/>
          <w:color w:val="000000"/>
        </w:rPr>
        <w:t xml:space="preserve"> Imię i nazwisko</w:t>
      </w:r>
      <w:r>
        <w:rPr>
          <w:rStyle w:val="CharStyle10"/>
          <w:color w:val="000000"/>
        </w:rPr>
        <w:tab/>
      </w:r>
    </w:p>
    <w:p w14:paraId="7F2BB7CA" w14:textId="77777777" w:rsidR="00BA6FD9" w:rsidRPr="00CE6906" w:rsidRDefault="00BA6FD9" w:rsidP="00BA6FD9">
      <w:pPr>
        <w:pStyle w:val="Style9"/>
        <w:numPr>
          <w:ilvl w:val="0"/>
          <w:numId w:val="27"/>
        </w:numPr>
        <w:shd w:val="clear" w:color="auto" w:fill="auto"/>
        <w:tabs>
          <w:tab w:val="left" w:leader="dot" w:pos="9514"/>
        </w:tabs>
        <w:spacing w:before="0" w:after="0" w:line="379" w:lineRule="exact"/>
        <w:ind w:left="20" w:firstLine="0"/>
        <w:rPr>
          <w:rStyle w:val="CharStyle10"/>
        </w:rPr>
      </w:pPr>
    </w:p>
    <w:p w14:paraId="4B36C77A" w14:textId="77777777" w:rsidR="00BA6FD9" w:rsidRDefault="00BA6FD9" w:rsidP="00BA6FD9">
      <w:pPr>
        <w:pStyle w:val="Style9"/>
        <w:shd w:val="clear" w:color="auto" w:fill="auto"/>
        <w:tabs>
          <w:tab w:val="left" w:leader="dot" w:pos="9514"/>
        </w:tabs>
        <w:spacing w:before="0" w:after="0" w:line="379" w:lineRule="exact"/>
        <w:ind w:left="20" w:firstLine="0"/>
      </w:pPr>
      <w:r>
        <w:rPr>
          <w:rStyle w:val="CharStyle10"/>
          <w:color w:val="000000"/>
        </w:rPr>
        <w:t>2) Miejsce zamieszkania</w:t>
      </w:r>
      <w:r>
        <w:rPr>
          <w:rStyle w:val="CharStyle10"/>
          <w:color w:val="000000"/>
        </w:rPr>
        <w:tab/>
      </w:r>
    </w:p>
    <w:p w14:paraId="0F8F8058" w14:textId="77777777" w:rsidR="00BA6FD9" w:rsidRDefault="00BA6FD9" w:rsidP="00BA6FD9">
      <w:pPr>
        <w:pStyle w:val="Style9"/>
        <w:shd w:val="clear" w:color="auto" w:fill="auto"/>
        <w:spacing w:before="0" w:after="0" w:line="379" w:lineRule="exact"/>
        <w:ind w:left="2760" w:firstLine="0"/>
        <w:jc w:val="left"/>
      </w:pPr>
      <w:r>
        <w:rPr>
          <w:rStyle w:val="CharStyle10"/>
          <w:color w:val="000000"/>
        </w:rPr>
        <w:t>(Województwo, powiat, gmina)</w:t>
      </w:r>
    </w:p>
    <w:p w14:paraId="0F3B6E76" w14:textId="77777777" w:rsidR="00BA6FD9" w:rsidRDefault="00BA6FD9" w:rsidP="00BA6FD9">
      <w:pPr>
        <w:pStyle w:val="Style9"/>
        <w:shd w:val="clear" w:color="auto" w:fill="auto"/>
        <w:tabs>
          <w:tab w:val="left" w:leader="dot" w:pos="9514"/>
        </w:tabs>
        <w:spacing w:before="0" w:after="0" w:line="379" w:lineRule="exact"/>
        <w:ind w:left="20" w:firstLine="0"/>
      </w:pPr>
      <w:r>
        <w:rPr>
          <w:rStyle w:val="CharStyle10"/>
          <w:color w:val="000000"/>
        </w:rPr>
        <w:t>3)Adres do korespondencji</w:t>
      </w:r>
      <w:r>
        <w:rPr>
          <w:rStyle w:val="CharStyle10"/>
          <w:color w:val="000000"/>
        </w:rPr>
        <w:tab/>
      </w:r>
    </w:p>
    <w:p w14:paraId="76096B12" w14:textId="77777777" w:rsidR="00BA6FD9" w:rsidRDefault="00BA6FD9" w:rsidP="00BA6FD9">
      <w:pPr>
        <w:pStyle w:val="Style9"/>
        <w:shd w:val="clear" w:color="auto" w:fill="auto"/>
        <w:tabs>
          <w:tab w:val="left" w:leader="dot" w:pos="9514"/>
        </w:tabs>
        <w:spacing w:before="0" w:after="0" w:line="379" w:lineRule="exact"/>
        <w:ind w:left="20" w:firstLine="0"/>
      </w:pPr>
      <w:r>
        <w:rPr>
          <w:rStyle w:val="CharStyle10"/>
          <w:color w:val="000000"/>
        </w:rPr>
        <w:t>4)Telefon kontaktowy</w:t>
      </w:r>
      <w:r>
        <w:rPr>
          <w:rStyle w:val="CharStyle10"/>
          <w:color w:val="000000"/>
        </w:rPr>
        <w:tab/>
      </w:r>
    </w:p>
    <w:p w14:paraId="625D994F" w14:textId="77777777" w:rsidR="00BA6FD9" w:rsidRDefault="00BA6FD9" w:rsidP="00BA6FD9">
      <w:pPr>
        <w:pStyle w:val="Style9"/>
        <w:shd w:val="clear" w:color="auto" w:fill="auto"/>
        <w:tabs>
          <w:tab w:val="left" w:leader="dot" w:pos="9514"/>
        </w:tabs>
        <w:spacing w:before="0" w:after="0" w:line="379" w:lineRule="exact"/>
        <w:ind w:left="20" w:firstLine="0"/>
      </w:pPr>
      <w:r>
        <w:rPr>
          <w:rStyle w:val="CharStyle10"/>
          <w:color w:val="000000"/>
        </w:rPr>
        <w:t>5)Adres poczty elektronicznej</w:t>
      </w:r>
      <w:r>
        <w:rPr>
          <w:rStyle w:val="CharStyle10"/>
          <w:color w:val="000000"/>
        </w:rPr>
        <w:tab/>
      </w:r>
    </w:p>
    <w:p w14:paraId="3BCF4AA2" w14:textId="77777777" w:rsidR="00BA6FD9" w:rsidRDefault="00BA6FD9" w:rsidP="00BA6FD9">
      <w:pPr>
        <w:pStyle w:val="Style9"/>
        <w:shd w:val="clear" w:color="auto" w:fill="auto"/>
        <w:tabs>
          <w:tab w:val="left" w:leader="dot" w:pos="9514"/>
        </w:tabs>
        <w:spacing w:before="0" w:after="0" w:line="379" w:lineRule="exact"/>
        <w:ind w:left="20" w:firstLine="0"/>
      </w:pPr>
      <w:r>
        <w:rPr>
          <w:rStyle w:val="CharStyle10"/>
          <w:color w:val="000000"/>
        </w:rPr>
        <w:t xml:space="preserve">6)Nazwa, adres uczelni </w:t>
      </w:r>
      <w:r>
        <w:rPr>
          <w:rStyle w:val="CharStyle10"/>
          <w:color w:val="000000"/>
        </w:rPr>
        <w:tab/>
      </w:r>
    </w:p>
    <w:p w14:paraId="1A6F0803" w14:textId="77777777" w:rsidR="00BA6FD9" w:rsidRDefault="00BA6FD9" w:rsidP="00BA6FD9">
      <w:pPr>
        <w:pStyle w:val="Style9"/>
        <w:shd w:val="clear" w:color="auto" w:fill="auto"/>
        <w:tabs>
          <w:tab w:val="left" w:leader="dot" w:pos="9514"/>
        </w:tabs>
        <w:spacing w:before="0" w:after="0" w:line="379" w:lineRule="exact"/>
        <w:ind w:left="20" w:firstLine="0"/>
      </w:pPr>
      <w:r>
        <w:rPr>
          <w:rStyle w:val="CharStyle10"/>
          <w:color w:val="000000"/>
        </w:rPr>
        <w:t>7) Kierunek i rok studiów Studenta</w:t>
      </w:r>
      <w:r>
        <w:rPr>
          <w:rStyle w:val="CharStyle10"/>
          <w:color w:val="000000"/>
        </w:rPr>
        <w:tab/>
      </w:r>
    </w:p>
    <w:p w14:paraId="309328CB" w14:textId="77777777" w:rsidR="00BA6FD9" w:rsidRDefault="00BA6FD9" w:rsidP="00BA6FD9">
      <w:pPr>
        <w:pStyle w:val="Style9"/>
        <w:shd w:val="clear" w:color="auto" w:fill="auto"/>
        <w:spacing w:before="0" w:after="1136" w:line="379" w:lineRule="exact"/>
        <w:ind w:left="20" w:right="5879" w:firstLine="0"/>
        <w:rPr>
          <w:rStyle w:val="CharStyle44"/>
          <w:color w:val="000000"/>
        </w:rPr>
      </w:pPr>
      <w:r>
        <w:rPr>
          <w:rStyle w:val="CharStyle44"/>
          <w:color w:val="000000"/>
        </w:rPr>
        <w:t>2.Krótkie uzasadnienie złożenia wniosku:</w:t>
      </w:r>
    </w:p>
    <w:p w14:paraId="1890B516" w14:textId="77777777" w:rsidR="00BA6FD9" w:rsidRDefault="00BA6FD9" w:rsidP="00BA6FD9">
      <w:pPr>
        <w:pStyle w:val="Style9"/>
        <w:shd w:val="clear" w:color="auto" w:fill="auto"/>
        <w:spacing w:before="0" w:after="1136" w:line="379" w:lineRule="exact"/>
        <w:ind w:left="20" w:firstLine="0"/>
      </w:pPr>
    </w:p>
    <w:p w14:paraId="027FCF75" w14:textId="77777777" w:rsidR="00BA6FD9" w:rsidRDefault="00BA6FD9" w:rsidP="00BA6FD9">
      <w:pPr>
        <w:pStyle w:val="Style9"/>
        <w:shd w:val="clear" w:color="auto" w:fill="auto"/>
        <w:spacing w:before="0" w:after="696" w:line="384" w:lineRule="exact"/>
        <w:ind w:left="20" w:right="7500" w:firstLine="0"/>
        <w:jc w:val="left"/>
        <w:rPr>
          <w:rStyle w:val="CharStyle10"/>
          <w:color w:val="000000"/>
        </w:rPr>
      </w:pPr>
      <w:r>
        <w:rPr>
          <w:rStyle w:val="CharStyle10"/>
          <w:color w:val="000000"/>
        </w:rPr>
        <w:t>3.</w:t>
      </w:r>
      <w:r>
        <w:rPr>
          <w:rStyle w:val="CharStyle44"/>
          <w:color w:val="000000"/>
        </w:rPr>
        <w:t>Informacje dotyczące:</w:t>
      </w:r>
      <w:r>
        <w:rPr>
          <w:rStyle w:val="CharStyle10"/>
          <w:color w:val="000000"/>
        </w:rPr>
        <w:t xml:space="preserve"> l)uzyskanej Średniej ocen:</w:t>
      </w:r>
    </w:p>
    <w:p w14:paraId="7C467366" w14:textId="77777777" w:rsidR="00BA6FD9" w:rsidRDefault="00BA6FD9" w:rsidP="00BA6FD9">
      <w:pPr>
        <w:pStyle w:val="Style9"/>
        <w:shd w:val="clear" w:color="auto" w:fill="auto"/>
        <w:spacing w:before="0" w:after="696" w:line="384" w:lineRule="exact"/>
        <w:ind w:left="20" w:right="7500" w:firstLine="0"/>
        <w:jc w:val="left"/>
      </w:pPr>
    </w:p>
    <w:p w14:paraId="35C5FD3A" w14:textId="77777777" w:rsidR="00BA6FD9" w:rsidRDefault="00BA6FD9" w:rsidP="00BA6FD9">
      <w:pPr>
        <w:pStyle w:val="Style9"/>
        <w:numPr>
          <w:ilvl w:val="0"/>
          <w:numId w:val="28"/>
        </w:numPr>
        <w:shd w:val="clear" w:color="auto" w:fill="auto"/>
        <w:tabs>
          <w:tab w:val="left" w:pos="284"/>
        </w:tabs>
        <w:spacing w:before="0" w:after="3523" w:line="264" w:lineRule="exact"/>
        <w:ind w:left="20" w:right="240" w:firstLine="0"/>
      </w:pPr>
      <w:r>
        <w:rPr>
          <w:rStyle w:val="CharStyle10"/>
          <w:color w:val="000000"/>
        </w:rPr>
        <w:t>uzyskanych Osiągnięć (kategorie i opis Osiągnięć powinny być zgodne ze Schematem opisu Osiągnięć, z uwzględnieniem zasad oceny Osiągnięć, wynikających z Załącznika nr 2 do Regulaminu):</w:t>
      </w:r>
    </w:p>
    <w:p w14:paraId="07907D81" w14:textId="77777777" w:rsidR="00BA6FD9" w:rsidRDefault="00BA6FD9" w:rsidP="00BA6FD9">
      <w:pPr>
        <w:pStyle w:val="Style9"/>
        <w:numPr>
          <w:ilvl w:val="0"/>
          <w:numId w:val="29"/>
        </w:numPr>
        <w:shd w:val="clear" w:color="auto" w:fill="auto"/>
        <w:tabs>
          <w:tab w:val="left" w:pos="383"/>
        </w:tabs>
        <w:spacing w:before="0" w:after="133" w:line="210" w:lineRule="exact"/>
        <w:ind w:left="20" w:firstLine="0"/>
      </w:pPr>
      <w:r>
        <w:rPr>
          <w:rStyle w:val="CharStyle44"/>
          <w:color w:val="000000"/>
        </w:rPr>
        <w:t>Informacje na temat:</w:t>
      </w:r>
    </w:p>
    <w:p w14:paraId="4D2B72C3" w14:textId="77777777" w:rsidR="00BA6FD9" w:rsidRPr="00BA6FD9" w:rsidRDefault="00BA6FD9" w:rsidP="00BA6FD9">
      <w:pPr>
        <w:pStyle w:val="Style9"/>
        <w:numPr>
          <w:ilvl w:val="0"/>
          <w:numId w:val="30"/>
        </w:numPr>
        <w:shd w:val="clear" w:color="auto" w:fill="auto"/>
        <w:tabs>
          <w:tab w:val="left" w:pos="383"/>
        </w:tabs>
        <w:spacing w:before="0" w:after="0" w:line="210" w:lineRule="exact"/>
        <w:ind w:left="20" w:firstLine="0"/>
        <w:rPr>
          <w:rStyle w:val="CharStyle10"/>
        </w:rPr>
      </w:pPr>
      <w:r>
        <w:rPr>
          <w:rStyle w:val="CharStyle10"/>
          <w:color w:val="000000"/>
        </w:rPr>
        <w:lastRenderedPageBreak/>
        <w:t>współpracy z organizacjami pożytku publicznego (udział w wolontariacie)</w:t>
      </w:r>
    </w:p>
    <w:p w14:paraId="16DE85D3" w14:textId="77777777" w:rsidR="00BA6FD9" w:rsidRDefault="00BA6FD9" w:rsidP="00BA6FD9">
      <w:pPr>
        <w:pStyle w:val="Style9"/>
        <w:shd w:val="clear" w:color="auto" w:fill="auto"/>
        <w:tabs>
          <w:tab w:val="left" w:pos="383"/>
        </w:tabs>
        <w:spacing w:before="0" w:after="0" w:line="210" w:lineRule="exact"/>
        <w:ind w:firstLine="0"/>
        <w:rPr>
          <w:rStyle w:val="CharStyle10"/>
          <w:color w:val="000000"/>
        </w:rPr>
      </w:pPr>
    </w:p>
    <w:p w14:paraId="71C0A11A" w14:textId="77777777" w:rsidR="00BA6FD9" w:rsidRDefault="00BA6FD9" w:rsidP="00BA6FD9">
      <w:pPr>
        <w:pStyle w:val="Style9"/>
        <w:shd w:val="clear" w:color="auto" w:fill="auto"/>
        <w:tabs>
          <w:tab w:val="left" w:pos="383"/>
        </w:tabs>
        <w:spacing w:before="0" w:after="0" w:line="210" w:lineRule="exact"/>
        <w:ind w:firstLine="0"/>
        <w:rPr>
          <w:rStyle w:val="CharStyle10"/>
          <w:color w:val="000000"/>
        </w:rPr>
      </w:pPr>
    </w:p>
    <w:p w14:paraId="05F15E28" w14:textId="77777777" w:rsidR="00BA6FD9" w:rsidRDefault="00BA6FD9" w:rsidP="00BA6FD9">
      <w:pPr>
        <w:pStyle w:val="Style9"/>
        <w:shd w:val="clear" w:color="auto" w:fill="auto"/>
        <w:tabs>
          <w:tab w:val="left" w:pos="383"/>
        </w:tabs>
        <w:spacing w:before="0" w:after="0" w:line="210" w:lineRule="exact"/>
        <w:ind w:firstLine="0"/>
        <w:rPr>
          <w:rStyle w:val="CharStyle10"/>
          <w:color w:val="000000"/>
        </w:rPr>
      </w:pPr>
    </w:p>
    <w:p w14:paraId="17B5D3D0" w14:textId="77777777" w:rsidR="00BA6FD9" w:rsidRDefault="00BA6FD9" w:rsidP="00BA6FD9">
      <w:pPr>
        <w:pStyle w:val="Style9"/>
        <w:shd w:val="clear" w:color="auto" w:fill="auto"/>
        <w:tabs>
          <w:tab w:val="left" w:pos="383"/>
        </w:tabs>
        <w:spacing w:before="0" w:after="0" w:line="210" w:lineRule="exact"/>
        <w:ind w:firstLine="0"/>
        <w:rPr>
          <w:rStyle w:val="CharStyle10"/>
          <w:color w:val="000000"/>
        </w:rPr>
      </w:pPr>
    </w:p>
    <w:p w14:paraId="358B9DA4" w14:textId="77777777" w:rsidR="00BA6FD9" w:rsidRPr="00CE6906" w:rsidRDefault="00BA6FD9" w:rsidP="00BA6FD9">
      <w:pPr>
        <w:pStyle w:val="Style9"/>
        <w:shd w:val="clear" w:color="auto" w:fill="auto"/>
        <w:tabs>
          <w:tab w:val="left" w:pos="383"/>
        </w:tabs>
        <w:spacing w:before="0" w:after="0" w:line="210" w:lineRule="exact"/>
        <w:ind w:firstLine="0"/>
        <w:rPr>
          <w:rStyle w:val="CharStyle10"/>
        </w:rPr>
      </w:pPr>
    </w:p>
    <w:p w14:paraId="482B7691" w14:textId="77777777" w:rsidR="00BA6FD9" w:rsidRDefault="00BA6FD9" w:rsidP="00BA6FD9">
      <w:pPr>
        <w:pStyle w:val="Style9"/>
        <w:shd w:val="clear" w:color="auto" w:fill="auto"/>
        <w:tabs>
          <w:tab w:val="left" w:pos="383"/>
        </w:tabs>
        <w:spacing w:before="0" w:after="0" w:line="210" w:lineRule="exact"/>
        <w:ind w:left="20" w:firstLine="0"/>
      </w:pPr>
    </w:p>
    <w:p w14:paraId="46707849" w14:textId="77777777" w:rsidR="00BA6FD9" w:rsidRPr="00CE6906" w:rsidRDefault="00BA6FD9" w:rsidP="00BA6FD9">
      <w:pPr>
        <w:pStyle w:val="Style9"/>
        <w:numPr>
          <w:ilvl w:val="0"/>
          <w:numId w:val="30"/>
        </w:numPr>
        <w:shd w:val="clear" w:color="auto" w:fill="auto"/>
        <w:tabs>
          <w:tab w:val="left" w:pos="370"/>
        </w:tabs>
        <w:spacing w:before="0" w:after="1273" w:line="210" w:lineRule="exact"/>
        <w:ind w:left="20" w:right="209" w:firstLine="0"/>
        <w:rPr>
          <w:rStyle w:val="CharStyle10"/>
        </w:rPr>
      </w:pPr>
      <w:r w:rsidRPr="00CE6906">
        <w:rPr>
          <w:rStyle w:val="CharStyle10"/>
          <w:color w:val="000000"/>
        </w:rPr>
        <w:t>posiadanego aktualnego orzeczenia o niepełnosprawności:</w:t>
      </w:r>
    </w:p>
    <w:p w14:paraId="63C359AA" w14:textId="77777777" w:rsidR="00BA6FD9" w:rsidRDefault="00BA6FD9" w:rsidP="00BA6FD9">
      <w:pPr>
        <w:pStyle w:val="Akapitzlist"/>
        <w:rPr>
          <w:rStyle w:val="CharStyle10"/>
        </w:rPr>
      </w:pPr>
    </w:p>
    <w:p w14:paraId="5853C418" w14:textId="77777777" w:rsidR="00BA6FD9" w:rsidRDefault="00BA6FD9" w:rsidP="00BA6FD9">
      <w:pPr>
        <w:pStyle w:val="Style9"/>
        <w:numPr>
          <w:ilvl w:val="0"/>
          <w:numId w:val="30"/>
        </w:numPr>
        <w:shd w:val="clear" w:color="auto" w:fill="auto"/>
        <w:tabs>
          <w:tab w:val="left" w:pos="370"/>
        </w:tabs>
        <w:spacing w:before="0" w:after="1273" w:line="210" w:lineRule="exact"/>
        <w:ind w:left="20" w:firstLine="0"/>
      </w:pPr>
      <w:r w:rsidRPr="00CE6906">
        <w:rPr>
          <w:rStyle w:val="CharStyle10"/>
          <w:color w:val="000000"/>
        </w:rPr>
        <w:t>studiów równoległych (studia na dodatkowym kierunku)</w:t>
      </w:r>
    </w:p>
    <w:p w14:paraId="2096B7CB" w14:textId="77777777" w:rsidR="00BA6FD9" w:rsidRDefault="00BA6FD9" w:rsidP="00BA6FD9">
      <w:pPr>
        <w:pStyle w:val="Style9"/>
        <w:numPr>
          <w:ilvl w:val="0"/>
          <w:numId w:val="29"/>
        </w:numPr>
        <w:shd w:val="clear" w:color="auto" w:fill="auto"/>
        <w:spacing w:before="0" w:after="138" w:line="210" w:lineRule="exact"/>
        <w:ind w:left="20" w:firstLine="0"/>
      </w:pPr>
      <w:r>
        <w:rPr>
          <w:rStyle w:val="CharStyle10"/>
          <w:color w:val="000000"/>
        </w:rPr>
        <w:t xml:space="preserve"> </w:t>
      </w:r>
      <w:r>
        <w:rPr>
          <w:rStyle w:val="CharStyle44"/>
          <w:color w:val="000000"/>
        </w:rPr>
        <w:t>Zgodnie z § 4 ust. 6 Regulaminu do wniosku należy dołączyć :</w:t>
      </w:r>
    </w:p>
    <w:p w14:paraId="5115AFE0" w14:textId="77777777" w:rsidR="00BA6FD9" w:rsidRDefault="00BA6FD9" w:rsidP="00BA6FD9">
      <w:pPr>
        <w:pStyle w:val="Style9"/>
        <w:shd w:val="clear" w:color="auto" w:fill="auto"/>
        <w:spacing w:before="0" w:after="95" w:line="210" w:lineRule="exact"/>
        <w:ind w:left="20" w:firstLine="0"/>
      </w:pPr>
      <w:r>
        <w:rPr>
          <w:rStyle w:val="CharStyle10"/>
          <w:color w:val="000000"/>
        </w:rPr>
        <w:t>1) oświadczenie Studenta o miejscu jego zamieszkania,</w:t>
      </w:r>
    </w:p>
    <w:p w14:paraId="48090901" w14:textId="77777777" w:rsidR="00BA6FD9" w:rsidRDefault="00BA6FD9" w:rsidP="00BA6FD9">
      <w:pPr>
        <w:pStyle w:val="Style9"/>
        <w:shd w:val="clear" w:color="auto" w:fill="auto"/>
        <w:spacing w:before="0" w:after="103" w:line="264" w:lineRule="exact"/>
        <w:ind w:left="20" w:right="20" w:firstLine="0"/>
      </w:pPr>
      <w:r>
        <w:rPr>
          <w:rStyle w:val="CharStyle10"/>
          <w:color w:val="000000"/>
        </w:rPr>
        <w:t>2) dokumenty potwierdzające Osiągnięcia, zgodne z rodzajami potwierdzeń, o których mowa w Załączniku Nr 2 do Regulaminu, bądź kopie tych dokumentów potwierdzone za zgodność z oryginałem,</w:t>
      </w:r>
    </w:p>
    <w:p w14:paraId="1DAB4308" w14:textId="77777777" w:rsidR="00BA6FD9" w:rsidRDefault="00BA6FD9" w:rsidP="00BA6FD9">
      <w:pPr>
        <w:pStyle w:val="Style9"/>
        <w:shd w:val="clear" w:color="auto" w:fill="auto"/>
        <w:spacing w:before="0" w:after="100" w:line="210" w:lineRule="exact"/>
        <w:ind w:left="20" w:firstLine="0"/>
      </w:pPr>
      <w:r>
        <w:rPr>
          <w:rStyle w:val="CharStyle10"/>
          <w:color w:val="000000"/>
        </w:rPr>
        <w:t>3) zaświadczenie z uczelni potwierdzające Średnią ocen Studenta,</w:t>
      </w:r>
    </w:p>
    <w:p w14:paraId="4E375150" w14:textId="77777777" w:rsidR="00BA6FD9" w:rsidRDefault="00BA6FD9" w:rsidP="00BA6FD9">
      <w:pPr>
        <w:pStyle w:val="Style9"/>
        <w:shd w:val="clear" w:color="auto" w:fill="auto"/>
        <w:spacing w:before="0" w:line="264" w:lineRule="exact"/>
        <w:ind w:left="20" w:right="20" w:firstLine="0"/>
      </w:pPr>
      <w:r>
        <w:rPr>
          <w:rStyle w:val="CharStyle10"/>
          <w:color w:val="000000"/>
        </w:rPr>
        <w:t>4) dokument z uczelni potwierdzający zaliczenie przez Studenta w poprzednim roku akademickim roku studiów oraz uzyskanie wpisu na kolejny rok studiów w danym roku akademickim, lub potwierdzający fakt, że w roku złożenia Wniosku Student został przyjęty na studia drugiego stopnia,</w:t>
      </w:r>
    </w:p>
    <w:p w14:paraId="3B3747E0" w14:textId="77777777" w:rsidR="00BA6FD9" w:rsidRDefault="00BA6FD9" w:rsidP="00BA6FD9">
      <w:pPr>
        <w:pStyle w:val="Style9"/>
        <w:shd w:val="clear" w:color="auto" w:fill="auto"/>
        <w:spacing w:before="0" w:after="56" w:line="264" w:lineRule="exact"/>
        <w:ind w:left="20" w:right="20" w:firstLine="0"/>
      </w:pPr>
      <w:r>
        <w:rPr>
          <w:rStyle w:val="CharStyle10"/>
          <w:color w:val="000000"/>
        </w:rPr>
        <w:t xml:space="preserve">5) dokument (zaświadczenie lub oświadczenie) potwierdzający współpracę Studenta z organizacjami pożytku publicznego w roku akademickim poprzedzającym rok, na który składany jest Wniosek, podpisany przez osobę upoważnioną do reprezentowania tej organizacji - </w:t>
      </w:r>
      <w:r>
        <w:rPr>
          <w:rStyle w:val="CharStyle44"/>
          <w:color w:val="000000"/>
        </w:rPr>
        <w:t>jeśli dotyczy,</w:t>
      </w:r>
    </w:p>
    <w:p w14:paraId="52CD1FBC" w14:textId="77777777" w:rsidR="00BA6FD9" w:rsidRDefault="00BA6FD9" w:rsidP="00BA6FD9">
      <w:pPr>
        <w:pStyle w:val="Style9"/>
        <w:shd w:val="clear" w:color="auto" w:fill="auto"/>
        <w:spacing w:before="0" w:line="269" w:lineRule="exact"/>
        <w:ind w:left="20" w:right="20" w:firstLine="0"/>
      </w:pPr>
      <w:r>
        <w:rPr>
          <w:rStyle w:val="CharStyle10"/>
          <w:color w:val="000000"/>
        </w:rPr>
        <w:t xml:space="preserve">6) dokument potwierdzający niepełnosprawność Studenta wystawiony przez uprawniony organ lub instytucję - </w:t>
      </w:r>
      <w:r>
        <w:rPr>
          <w:rStyle w:val="CharStyle44"/>
          <w:color w:val="000000"/>
        </w:rPr>
        <w:t>jeśli dotyczy.</w:t>
      </w:r>
    </w:p>
    <w:p w14:paraId="22475474" w14:textId="77777777" w:rsidR="00BA6FD9" w:rsidRDefault="00BA6FD9" w:rsidP="00BA6FD9">
      <w:pPr>
        <w:pStyle w:val="Style9"/>
        <w:shd w:val="clear" w:color="auto" w:fill="auto"/>
        <w:spacing w:before="0" w:line="269" w:lineRule="exact"/>
        <w:ind w:left="20" w:right="20" w:firstLine="0"/>
      </w:pPr>
      <w:r>
        <w:rPr>
          <w:rStyle w:val="CharStyle10"/>
          <w:color w:val="000000"/>
        </w:rPr>
        <w:t xml:space="preserve">7) dokument z uczelni potwierdzający zaliczenie przez Studenta w roku akademickim poprzedzającym rok, na który składany jest Wniosek roku studiów równoległych - </w:t>
      </w:r>
      <w:r>
        <w:rPr>
          <w:rStyle w:val="CharStyle44"/>
          <w:color w:val="000000"/>
        </w:rPr>
        <w:t>jeśli dotyczy.</w:t>
      </w:r>
    </w:p>
    <w:p w14:paraId="257FA1DC" w14:textId="77777777" w:rsidR="00BA6FD9" w:rsidRDefault="00BA6FD9" w:rsidP="00BA6FD9">
      <w:pPr>
        <w:pStyle w:val="Style45"/>
        <w:shd w:val="clear" w:color="auto" w:fill="auto"/>
        <w:spacing w:before="0" w:after="107"/>
        <w:ind w:left="20" w:right="20"/>
        <w:rPr>
          <w:rStyle w:val="CharStyle46"/>
          <w:i/>
          <w:iCs/>
          <w:color w:val="000000"/>
        </w:rPr>
      </w:pPr>
      <w:r>
        <w:rPr>
          <w:rStyle w:val="CharStyle47"/>
          <w:i w:val="0"/>
          <w:iCs w:val="0"/>
          <w:color w:val="000000"/>
        </w:rPr>
        <w:t xml:space="preserve">Uwaga! </w:t>
      </w:r>
      <w:r>
        <w:rPr>
          <w:rStyle w:val="CharStyle46"/>
          <w:i/>
          <w:iCs/>
          <w:color w:val="000000"/>
        </w:rPr>
        <w:t>W celu potwierdzenia dołączenia do wniosku dokumentów wymienionych powyżej należy zaznaczyć właściwy kwadrat.</w:t>
      </w:r>
    </w:p>
    <w:p w14:paraId="2C7145D9" w14:textId="77777777" w:rsidR="00BA6FD9" w:rsidRDefault="00BA6FD9" w:rsidP="00BA6FD9">
      <w:pPr>
        <w:pStyle w:val="Style45"/>
        <w:shd w:val="clear" w:color="auto" w:fill="auto"/>
        <w:spacing w:before="0" w:after="107"/>
        <w:ind w:left="20" w:right="20"/>
      </w:pPr>
    </w:p>
    <w:p w14:paraId="10914FE8" w14:textId="77777777" w:rsidR="00BA6FD9" w:rsidRPr="00BA6FD9" w:rsidRDefault="00BA6FD9" w:rsidP="00BA6FD9">
      <w:pPr>
        <w:pStyle w:val="Style9"/>
        <w:numPr>
          <w:ilvl w:val="0"/>
          <w:numId w:val="29"/>
        </w:numPr>
        <w:shd w:val="clear" w:color="auto" w:fill="auto"/>
        <w:spacing w:before="0" w:after="105" w:line="210" w:lineRule="exact"/>
        <w:ind w:left="20" w:firstLine="0"/>
        <w:rPr>
          <w:b/>
        </w:rPr>
      </w:pPr>
      <w:r w:rsidRPr="00BA6FD9">
        <w:rPr>
          <w:rStyle w:val="CharStyle10"/>
          <w:b/>
          <w:color w:val="000000"/>
        </w:rPr>
        <w:t xml:space="preserve"> </w:t>
      </w:r>
      <w:r w:rsidRPr="00BA6FD9">
        <w:rPr>
          <w:rStyle w:val="CharStyle44"/>
          <w:b/>
          <w:color w:val="000000"/>
        </w:rPr>
        <w:t>Zgoda Studenta na przetwarzanie danych osobowych zawartych we Wniosku o przyznanie stypendium</w:t>
      </w:r>
      <w:r w:rsidRPr="00BA6FD9">
        <w:rPr>
          <w:rStyle w:val="CharStyle10"/>
          <w:b/>
          <w:color w:val="000000"/>
        </w:rPr>
        <w:t>.</w:t>
      </w:r>
    </w:p>
    <w:p w14:paraId="31B321FE" w14:textId="77777777" w:rsidR="00BA6FD9" w:rsidRDefault="00BA6FD9" w:rsidP="00BA6FD9">
      <w:pPr>
        <w:pStyle w:val="Style9"/>
        <w:shd w:val="clear" w:color="auto" w:fill="auto"/>
        <w:spacing w:before="0" w:after="463" w:line="264" w:lineRule="exact"/>
        <w:ind w:left="20" w:right="20" w:firstLine="0"/>
      </w:pPr>
      <w:r>
        <w:rPr>
          <w:rStyle w:val="CharStyle10"/>
          <w:color w:val="000000"/>
        </w:rPr>
        <w:t>Wyrażam zgodę na przetwarzanie moich danych osobowych zawartych w niniejszym wniosku o przyznanie stypendium oraz w załącznikach do wniosku o przyznanie stypendium, przez Województwo Warmińsko-Mazurskie realizujące zadania z zakresu Zarządu Województwa, z siedzibą w Olsztynie, ul. Emilii Plater 1, 10-562 Olsztyn, w celu przeprowadzenia naboru wniosków, ich oceny oraz przyznania stypendium dla studentów będących mieszkańcami województwa warmińsko-mazurskiego.</w:t>
      </w:r>
    </w:p>
    <w:p w14:paraId="402BD548" w14:textId="77777777" w:rsidR="00BA6FD9" w:rsidRDefault="00BA6FD9" w:rsidP="00BA6FD9">
      <w:pPr>
        <w:pStyle w:val="Style9"/>
        <w:shd w:val="clear" w:color="auto" w:fill="auto"/>
        <w:spacing w:before="0" w:after="138" w:line="210" w:lineRule="exact"/>
        <w:ind w:firstLine="0"/>
        <w:jc w:val="center"/>
      </w:pPr>
      <w:r>
        <w:rPr>
          <w:rStyle w:val="CharStyle10"/>
          <w:color w:val="000000"/>
        </w:rPr>
        <w:t>(podpis Studenta wnioskodawcy)</w:t>
      </w:r>
    </w:p>
    <w:p w14:paraId="6CA1F3FC" w14:textId="77777777" w:rsidR="00BA6FD9" w:rsidRDefault="00BA6FD9" w:rsidP="00BA6FD9">
      <w:pPr>
        <w:pStyle w:val="Style7"/>
        <w:shd w:val="clear" w:color="auto" w:fill="auto"/>
        <w:spacing w:before="0" w:after="105" w:line="210" w:lineRule="exact"/>
        <w:rPr>
          <w:rStyle w:val="CharStyle8"/>
          <w:b/>
          <w:bCs/>
          <w:color w:val="000000"/>
        </w:rPr>
      </w:pPr>
    </w:p>
    <w:p w14:paraId="1C19F9AB" w14:textId="77777777" w:rsidR="00BA6FD9" w:rsidRDefault="00BA6FD9" w:rsidP="00BA6FD9">
      <w:pPr>
        <w:pStyle w:val="Style7"/>
        <w:shd w:val="clear" w:color="auto" w:fill="auto"/>
        <w:spacing w:before="0" w:after="105" w:line="210" w:lineRule="exact"/>
        <w:rPr>
          <w:rStyle w:val="CharStyle8"/>
          <w:b/>
          <w:bCs/>
          <w:color w:val="000000"/>
        </w:rPr>
      </w:pPr>
    </w:p>
    <w:p w14:paraId="2B8BD6FC" w14:textId="77777777" w:rsidR="00BA6FD9" w:rsidRDefault="00BA6FD9" w:rsidP="00BA6FD9">
      <w:pPr>
        <w:pStyle w:val="Style7"/>
        <w:shd w:val="clear" w:color="auto" w:fill="auto"/>
        <w:spacing w:before="0" w:after="105" w:line="210" w:lineRule="exact"/>
        <w:rPr>
          <w:rStyle w:val="CharStyle8"/>
          <w:b/>
          <w:bCs/>
          <w:color w:val="000000"/>
        </w:rPr>
      </w:pPr>
    </w:p>
    <w:p w14:paraId="2EC34E6D" w14:textId="77777777" w:rsidR="00BA6FD9" w:rsidRDefault="00BA6FD9" w:rsidP="00BA6FD9">
      <w:pPr>
        <w:pStyle w:val="Style7"/>
        <w:shd w:val="clear" w:color="auto" w:fill="auto"/>
        <w:spacing w:before="0" w:after="105" w:line="210" w:lineRule="exact"/>
        <w:rPr>
          <w:rStyle w:val="CharStyle8"/>
          <w:b/>
          <w:bCs/>
          <w:color w:val="000000"/>
        </w:rPr>
      </w:pPr>
    </w:p>
    <w:p w14:paraId="15A46D03" w14:textId="77777777" w:rsidR="00BA6FD9" w:rsidRDefault="00BA6FD9" w:rsidP="00BA6FD9">
      <w:pPr>
        <w:pStyle w:val="Style7"/>
        <w:shd w:val="clear" w:color="auto" w:fill="auto"/>
        <w:spacing w:before="0" w:after="105" w:line="210" w:lineRule="exact"/>
        <w:rPr>
          <w:rStyle w:val="CharStyle8"/>
          <w:b/>
          <w:bCs/>
          <w:color w:val="000000"/>
        </w:rPr>
      </w:pPr>
    </w:p>
    <w:p w14:paraId="5FF6D585" w14:textId="77777777" w:rsidR="00BA6FD9" w:rsidRDefault="00BA6FD9" w:rsidP="00BA6FD9">
      <w:pPr>
        <w:pStyle w:val="Style7"/>
        <w:shd w:val="clear" w:color="auto" w:fill="auto"/>
        <w:spacing w:before="0" w:after="105" w:line="210" w:lineRule="exact"/>
        <w:rPr>
          <w:rStyle w:val="CharStyle8"/>
          <w:b/>
          <w:bCs/>
          <w:color w:val="000000"/>
        </w:rPr>
      </w:pPr>
    </w:p>
    <w:p w14:paraId="1B6A2975" w14:textId="77777777" w:rsidR="00BA6FD9" w:rsidRDefault="00BA6FD9" w:rsidP="00BA6FD9">
      <w:pPr>
        <w:pStyle w:val="Style7"/>
        <w:shd w:val="clear" w:color="auto" w:fill="auto"/>
        <w:spacing w:before="0" w:after="105" w:line="210" w:lineRule="exact"/>
        <w:rPr>
          <w:rStyle w:val="CharStyle8"/>
          <w:b/>
          <w:bCs/>
          <w:color w:val="000000"/>
        </w:rPr>
      </w:pPr>
    </w:p>
    <w:p w14:paraId="52C534AF" w14:textId="77777777" w:rsidR="00BA6FD9" w:rsidRDefault="00BA6FD9" w:rsidP="00BA6FD9">
      <w:pPr>
        <w:pStyle w:val="Style7"/>
        <w:shd w:val="clear" w:color="auto" w:fill="auto"/>
        <w:spacing w:before="0" w:after="105" w:line="210" w:lineRule="exact"/>
        <w:rPr>
          <w:rStyle w:val="CharStyle8"/>
          <w:b/>
          <w:bCs/>
          <w:color w:val="000000"/>
        </w:rPr>
      </w:pPr>
    </w:p>
    <w:p w14:paraId="72830CD7" w14:textId="77777777" w:rsidR="00BA6FD9" w:rsidRDefault="00BA6FD9" w:rsidP="00BA6FD9">
      <w:pPr>
        <w:pStyle w:val="Style7"/>
        <w:shd w:val="clear" w:color="auto" w:fill="auto"/>
        <w:spacing w:before="0" w:after="105" w:line="210" w:lineRule="exact"/>
      </w:pPr>
      <w:r>
        <w:rPr>
          <w:rStyle w:val="CharStyle8"/>
          <w:b/>
          <w:bCs/>
          <w:color w:val="000000"/>
        </w:rPr>
        <w:lastRenderedPageBreak/>
        <w:t>Informacja o prawie do cofnięcia zgody na przetwarzanie danych osobowych</w:t>
      </w:r>
    </w:p>
    <w:p w14:paraId="28908A32" w14:textId="77777777" w:rsidR="00F66DB7" w:rsidRDefault="00BA6FD9" w:rsidP="00BA6FD9">
      <w:pPr>
        <w:spacing w:after="98" w:line="259" w:lineRule="auto"/>
        <w:ind w:left="10" w:right="-15"/>
        <w:jc w:val="right"/>
      </w:pPr>
      <w:r>
        <w:rPr>
          <w:rStyle w:val="CharStyle10"/>
        </w:rPr>
        <w:t>W każdej chwili przysługuje Pani/Panu prawo do wycofania zgody na przetwarzanie danych osobowych. Cofnięcie zgody nie będzie wpływać na zgodność z prawem przetwarzania, którego dokonano na podstawie zgody przed jej wycofaniem. Wyrażenie zgody jest dobrowolne, jednakże niezbędne do realizacji wskazanego</w:t>
      </w:r>
    </w:p>
    <w:sectPr w:rsidR="00F66DB7">
      <w:footerReference w:type="even" r:id="rId7"/>
      <w:footerReference w:type="default" r:id="rId8"/>
      <w:footerReference w:type="first" r:id="rId9"/>
      <w:pgSz w:w="11906" w:h="16838"/>
      <w:pgMar w:top="855" w:right="850" w:bottom="858" w:left="850" w:header="708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8948" w14:textId="77777777" w:rsidR="00CE0CD0" w:rsidRDefault="00CE0CD0">
      <w:pPr>
        <w:spacing w:after="0" w:line="240" w:lineRule="auto"/>
      </w:pPr>
      <w:r>
        <w:separator/>
      </w:r>
    </w:p>
  </w:endnote>
  <w:endnote w:type="continuationSeparator" w:id="0">
    <w:p w14:paraId="6EC653D0" w14:textId="77777777" w:rsidR="00CE0CD0" w:rsidRDefault="00CE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15F9" w14:textId="77777777" w:rsidR="00C0359A" w:rsidRDefault="00C0359A">
    <w:pPr>
      <w:tabs>
        <w:tab w:val="right" w:pos="10206"/>
      </w:tabs>
      <w:spacing w:after="0" w:line="259" w:lineRule="auto"/>
      <w:ind w:left="-35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613774" wp14:editId="4D990FDE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33859" name="Group 33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33860" name="Shape 33860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859" style="width:520.3pt;height:1pt;position:absolute;mso-position-horizontal-relative:page;mso-position-horizontal:absolute;margin-left:25pt;mso-position-vertical-relative:page;margin-top:816.9pt;" coordsize="66078,127">
              <v:shape id="Shape 33860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11021448-7ADC-4A69-978D-C9E615A0110F. 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3ADB" w14:textId="77777777" w:rsidR="00C0359A" w:rsidRDefault="00C0359A">
    <w:pPr>
      <w:tabs>
        <w:tab w:val="right" w:pos="10206"/>
      </w:tabs>
      <w:spacing w:after="0" w:line="259" w:lineRule="auto"/>
      <w:ind w:left="-35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02905E" wp14:editId="71691C05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33848" name="Group 338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33849" name="Shape 33849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848" style="width:520.3pt;height:1pt;position:absolute;mso-position-horizontal-relative:page;mso-position-horizontal:absolute;margin-left:25pt;mso-position-vertical-relative:page;margin-top:816.9pt;" coordsize="66078,127">
              <v:shape id="Shape 33849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11021448-7ADC-4A69-978D-C9E615A0110F. 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A6FD9" w:rsidRPr="00BA6FD9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AE30" w14:textId="77777777" w:rsidR="00C0359A" w:rsidRDefault="00C0359A">
    <w:pPr>
      <w:tabs>
        <w:tab w:val="right" w:pos="10206"/>
      </w:tabs>
      <w:spacing w:after="0" w:line="259" w:lineRule="auto"/>
      <w:ind w:left="-35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64DCA8" wp14:editId="00720827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33837" name="Group 338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33838" name="Shape 33838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837" style="width:520.3pt;height:1pt;position:absolute;mso-position-horizontal-relative:page;mso-position-horizontal:absolute;margin-left:25pt;mso-position-vertical-relative:page;margin-top:816.9pt;" coordsize="66078,127">
              <v:shape id="Shape 33838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11021448-7ADC-4A69-978D-C9E615A0110F. 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AC94" w14:textId="77777777" w:rsidR="00CE0CD0" w:rsidRDefault="00CE0CD0">
      <w:pPr>
        <w:spacing w:after="0" w:line="240" w:lineRule="auto"/>
      </w:pPr>
      <w:r>
        <w:separator/>
      </w:r>
    </w:p>
  </w:footnote>
  <w:footnote w:type="continuationSeparator" w:id="0">
    <w:p w14:paraId="3DB960A7" w14:textId="77777777" w:rsidR="00CE0CD0" w:rsidRDefault="00CE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30A559F"/>
    <w:multiLevelType w:val="hybridMultilevel"/>
    <w:tmpl w:val="E7BCB3B6"/>
    <w:lvl w:ilvl="0" w:tplc="FD24D9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A5F7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6FC8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2C2B0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66D826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69F0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2CAC76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C08C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E6CC00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E6B40"/>
    <w:multiLevelType w:val="hybridMultilevel"/>
    <w:tmpl w:val="6674F93A"/>
    <w:lvl w:ilvl="0" w:tplc="B0BA8732">
      <w:start w:val="1"/>
      <w:numFmt w:val="lowerLetter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EB22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4F5E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880F00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6B37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6A8FCC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EE89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0967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D8440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2C2E08"/>
    <w:multiLevelType w:val="hybridMultilevel"/>
    <w:tmpl w:val="6644A1AC"/>
    <w:lvl w:ilvl="0" w:tplc="C6EA9D38">
      <w:start w:val="1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7C3B32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E396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215D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2690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E4819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F47E7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9E47D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5A6F9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A179A2"/>
    <w:multiLevelType w:val="hybridMultilevel"/>
    <w:tmpl w:val="2662E900"/>
    <w:lvl w:ilvl="0" w:tplc="636E0D40">
      <w:start w:val="1"/>
      <w:numFmt w:val="lowerLetter"/>
      <w:lvlText w:val="%1)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D052D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0287C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2F0E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B25AC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F6517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20E6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AAE566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90E8E0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7D52CE"/>
    <w:multiLevelType w:val="hybridMultilevel"/>
    <w:tmpl w:val="C75ED766"/>
    <w:lvl w:ilvl="0" w:tplc="E27C4BCE">
      <w:start w:val="1"/>
      <w:numFmt w:val="lowerLetter"/>
      <w:lvlText w:val="%1)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448E72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44030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B826B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C7FF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9A49CC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05EC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EE06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4C395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8D3509"/>
    <w:multiLevelType w:val="hybridMultilevel"/>
    <w:tmpl w:val="AC82ABBC"/>
    <w:lvl w:ilvl="0" w:tplc="C6A656EE">
      <w:start w:val="1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0E7F52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E63C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0E13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00428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8C2E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720B8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40A7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98C7E4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C26E10"/>
    <w:multiLevelType w:val="hybridMultilevel"/>
    <w:tmpl w:val="3FF4FD3A"/>
    <w:lvl w:ilvl="0" w:tplc="3A60D064">
      <w:start w:val="1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E25492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4A235E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EDA90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E4FC3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481B2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262A1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6A2BB2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281D14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A65FE8"/>
    <w:multiLevelType w:val="hybridMultilevel"/>
    <w:tmpl w:val="13D8A1F2"/>
    <w:lvl w:ilvl="0" w:tplc="3CFAD4FA">
      <w:start w:val="1"/>
      <w:numFmt w:val="lowerLetter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88369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70D9D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612B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A3D3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F6A114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0846F0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6DC3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10B82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0014BA"/>
    <w:multiLevelType w:val="hybridMultilevel"/>
    <w:tmpl w:val="CDFE1ADE"/>
    <w:lvl w:ilvl="0" w:tplc="3CB0BCD2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22EC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A04A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0B580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4E861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0A84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05AC6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064B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A182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A4110F"/>
    <w:multiLevelType w:val="hybridMultilevel"/>
    <w:tmpl w:val="1974FD92"/>
    <w:lvl w:ilvl="0" w:tplc="5A341508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9E428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484684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5C9B8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4FB16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CD11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AF840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0E602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28D0A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551B97"/>
    <w:multiLevelType w:val="hybridMultilevel"/>
    <w:tmpl w:val="5B7ACD10"/>
    <w:lvl w:ilvl="0" w:tplc="7CEE517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5A8DE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E2C6D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6EC2A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CAAF4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C43F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D447A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88D41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722FA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B03E3C"/>
    <w:multiLevelType w:val="hybridMultilevel"/>
    <w:tmpl w:val="7A6CE7C4"/>
    <w:lvl w:ilvl="0" w:tplc="058AE8AE">
      <w:start w:val="3"/>
      <w:numFmt w:val="lowerLetter"/>
      <w:lvlText w:val="%1)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16FF4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26B0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AE34A8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2F04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23CB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1A65D6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22F0A2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4FF7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B910B5"/>
    <w:multiLevelType w:val="hybridMultilevel"/>
    <w:tmpl w:val="6368209A"/>
    <w:lvl w:ilvl="0" w:tplc="0A220B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202FCA">
      <w:start w:val="4"/>
      <w:numFmt w:val="chicago"/>
      <w:lvlText w:val="%2"/>
      <w:lvlJc w:val="left"/>
      <w:pPr>
        <w:ind w:left="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2264">
      <w:start w:val="1"/>
      <w:numFmt w:val="lowerRoman"/>
      <w:lvlText w:val="%3"/>
      <w:lvlJc w:val="left"/>
      <w:pPr>
        <w:ind w:left="6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C197E">
      <w:start w:val="1"/>
      <w:numFmt w:val="decimal"/>
      <w:lvlText w:val="%4"/>
      <w:lvlJc w:val="left"/>
      <w:pPr>
        <w:ind w:left="6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163D16">
      <w:start w:val="1"/>
      <w:numFmt w:val="lowerLetter"/>
      <w:lvlText w:val="%5"/>
      <w:lvlJc w:val="left"/>
      <w:pPr>
        <w:ind w:left="7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6202E0">
      <w:start w:val="1"/>
      <w:numFmt w:val="lowerRoman"/>
      <w:lvlText w:val="%6"/>
      <w:lvlJc w:val="left"/>
      <w:pPr>
        <w:ind w:left="8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09FBE">
      <w:start w:val="1"/>
      <w:numFmt w:val="decimal"/>
      <w:lvlText w:val="%7"/>
      <w:lvlJc w:val="left"/>
      <w:pPr>
        <w:ind w:left="9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4421E">
      <w:start w:val="1"/>
      <w:numFmt w:val="lowerLetter"/>
      <w:lvlText w:val="%8"/>
      <w:lvlJc w:val="left"/>
      <w:pPr>
        <w:ind w:left="9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F8FEDE">
      <w:start w:val="1"/>
      <w:numFmt w:val="lowerRoman"/>
      <w:lvlText w:val="%9"/>
      <w:lvlJc w:val="left"/>
      <w:pPr>
        <w:ind w:left="10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5A4997"/>
    <w:multiLevelType w:val="hybridMultilevel"/>
    <w:tmpl w:val="F3FA67A8"/>
    <w:lvl w:ilvl="0" w:tplc="F788E538">
      <w:start w:val="1"/>
      <w:numFmt w:val="decimal"/>
      <w:lvlText w:val="%1)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5C28F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A2C3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0677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8E03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8D95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AC6C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032C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0FE9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5E4168"/>
    <w:multiLevelType w:val="hybridMultilevel"/>
    <w:tmpl w:val="E0BAC45E"/>
    <w:lvl w:ilvl="0" w:tplc="C6BEEFB4">
      <w:start w:val="2"/>
      <w:numFmt w:val="decimal"/>
      <w:lvlText w:val="%1)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02D2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A3D5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0D850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C6C018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E7F5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3ECB06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6A786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F47C40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CB748A"/>
    <w:multiLevelType w:val="hybridMultilevel"/>
    <w:tmpl w:val="2236E166"/>
    <w:lvl w:ilvl="0" w:tplc="974851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6CFD8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0240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C399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8BD8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F08B9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7E24B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2685A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828E9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E2039A"/>
    <w:multiLevelType w:val="hybridMultilevel"/>
    <w:tmpl w:val="B4360AA6"/>
    <w:lvl w:ilvl="0" w:tplc="C6DC61AE">
      <w:start w:val="1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C88B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B8C82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A5FF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7ECE9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2AC7E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61BE8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202266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4CB20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C16AE4"/>
    <w:multiLevelType w:val="hybridMultilevel"/>
    <w:tmpl w:val="DA047558"/>
    <w:lvl w:ilvl="0" w:tplc="2DDE23D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0EAE9C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E045C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018C0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3418A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05B0E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6CBA50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88DE0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3C7D84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2F5CC9"/>
    <w:multiLevelType w:val="hybridMultilevel"/>
    <w:tmpl w:val="8DF8DB1A"/>
    <w:lvl w:ilvl="0" w:tplc="F8B029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2FAA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5ADDF4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B608A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326626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C85F0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6FD2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E4D8A6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E442F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654907"/>
    <w:multiLevelType w:val="hybridMultilevel"/>
    <w:tmpl w:val="C86A1678"/>
    <w:lvl w:ilvl="0" w:tplc="64523CA4">
      <w:start w:val="1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8686E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8058E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64BF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4B82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2C001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6B43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2A840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763BB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683F08"/>
    <w:multiLevelType w:val="hybridMultilevel"/>
    <w:tmpl w:val="D0700E26"/>
    <w:lvl w:ilvl="0" w:tplc="3E8252DC">
      <w:start w:val="1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2796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CE77F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EABA4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661C6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C29D4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1884A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7C25F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664E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F2B9F"/>
    <w:multiLevelType w:val="hybridMultilevel"/>
    <w:tmpl w:val="4E28DD58"/>
    <w:lvl w:ilvl="0" w:tplc="2340D1FA">
      <w:start w:val="1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661E5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AAC2EE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6ACB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AEFE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FC6E9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865026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E47DC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4BF1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3E449B"/>
    <w:multiLevelType w:val="hybridMultilevel"/>
    <w:tmpl w:val="7250047A"/>
    <w:lvl w:ilvl="0" w:tplc="3FE824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BA1D2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C01B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2595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2630D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E09CC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8A58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9E11D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2230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E323A2"/>
    <w:multiLevelType w:val="hybridMultilevel"/>
    <w:tmpl w:val="770A5D90"/>
    <w:lvl w:ilvl="0" w:tplc="D8024DAE">
      <w:start w:val="1"/>
      <w:numFmt w:val="decimal"/>
      <w:lvlText w:val="%1)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A0889C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4285A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22F69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45AD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50A63E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BEC050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B6F90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14459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070D80"/>
    <w:multiLevelType w:val="hybridMultilevel"/>
    <w:tmpl w:val="2092F394"/>
    <w:lvl w:ilvl="0" w:tplc="29BA4DDA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28D4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D63B8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9A5AA0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72F3D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E2EEE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FCFFA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34F95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0F0D0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050F03"/>
    <w:multiLevelType w:val="hybridMultilevel"/>
    <w:tmpl w:val="1FD44F7E"/>
    <w:lvl w:ilvl="0" w:tplc="2B5CAE2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CA345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AC880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078E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D40FD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EF8F4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E854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1AA9A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41BA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8"/>
  </w:num>
  <w:num w:numId="5">
    <w:abstractNumId w:val="8"/>
  </w:num>
  <w:num w:numId="6">
    <w:abstractNumId w:val="16"/>
  </w:num>
  <w:num w:numId="7">
    <w:abstractNumId w:val="12"/>
  </w:num>
  <w:num w:numId="8">
    <w:abstractNumId w:val="27"/>
  </w:num>
  <w:num w:numId="9">
    <w:abstractNumId w:val="15"/>
  </w:num>
  <w:num w:numId="10">
    <w:abstractNumId w:val="5"/>
  </w:num>
  <w:num w:numId="11">
    <w:abstractNumId w:val="19"/>
  </w:num>
  <w:num w:numId="12">
    <w:abstractNumId w:val="29"/>
  </w:num>
  <w:num w:numId="13">
    <w:abstractNumId w:val="24"/>
  </w:num>
  <w:num w:numId="14">
    <w:abstractNumId w:val="25"/>
  </w:num>
  <w:num w:numId="15">
    <w:abstractNumId w:val="6"/>
  </w:num>
  <w:num w:numId="16">
    <w:abstractNumId w:val="26"/>
  </w:num>
  <w:num w:numId="17">
    <w:abstractNumId w:val="13"/>
  </w:num>
  <w:num w:numId="18">
    <w:abstractNumId w:val="14"/>
  </w:num>
  <w:num w:numId="19">
    <w:abstractNumId w:val="9"/>
  </w:num>
  <w:num w:numId="20">
    <w:abstractNumId w:val="28"/>
  </w:num>
  <w:num w:numId="21">
    <w:abstractNumId w:val="4"/>
  </w:num>
  <w:num w:numId="22">
    <w:abstractNumId w:val="21"/>
  </w:num>
  <w:num w:numId="23">
    <w:abstractNumId w:val="22"/>
  </w:num>
  <w:num w:numId="24">
    <w:abstractNumId w:val="10"/>
  </w:num>
  <w:num w:numId="25">
    <w:abstractNumId w:val="23"/>
  </w:num>
  <w:num w:numId="26">
    <w:abstractNumId w:val="20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B7"/>
    <w:rsid w:val="000200E8"/>
    <w:rsid w:val="00190855"/>
    <w:rsid w:val="002768FE"/>
    <w:rsid w:val="00357FA5"/>
    <w:rsid w:val="00546E86"/>
    <w:rsid w:val="005F5079"/>
    <w:rsid w:val="006509E9"/>
    <w:rsid w:val="00895616"/>
    <w:rsid w:val="00A12B68"/>
    <w:rsid w:val="00A63214"/>
    <w:rsid w:val="00BA6FD9"/>
    <w:rsid w:val="00C0359A"/>
    <w:rsid w:val="00C27FA3"/>
    <w:rsid w:val="00CE0CD0"/>
    <w:rsid w:val="00F16870"/>
    <w:rsid w:val="00F66DB7"/>
    <w:rsid w:val="00F97962"/>
    <w:rsid w:val="00F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59EA"/>
  <w15:docId w15:val="{31E400C6-C018-4901-8C51-DAED0FC8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9" w:line="249" w:lineRule="auto"/>
      <w:ind w:left="22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3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59A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harStyle8">
    <w:name w:val="Char Style 8"/>
    <w:basedOn w:val="Domylnaczcionkaakapitu"/>
    <w:link w:val="Style7"/>
    <w:uiPriority w:val="99"/>
    <w:locked/>
    <w:rsid w:val="00BA6FD9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locked/>
    <w:rsid w:val="00BA6FD9"/>
    <w:rPr>
      <w:rFonts w:cs="Times New Roman"/>
      <w:sz w:val="21"/>
      <w:szCs w:val="21"/>
      <w:shd w:val="clear" w:color="auto" w:fill="FFFFFF"/>
    </w:rPr>
  </w:style>
  <w:style w:type="character" w:customStyle="1" w:styleId="CharStyle43">
    <w:name w:val="Char Style 43"/>
    <w:basedOn w:val="CharStyle8"/>
    <w:uiPriority w:val="99"/>
    <w:rsid w:val="00BA6FD9"/>
    <w:rPr>
      <w:rFonts w:cs="Times New Roman"/>
      <w:b w:val="0"/>
      <w:bCs w:val="0"/>
      <w:sz w:val="21"/>
      <w:szCs w:val="21"/>
      <w:shd w:val="clear" w:color="auto" w:fill="FFFFFF"/>
    </w:rPr>
  </w:style>
  <w:style w:type="character" w:customStyle="1" w:styleId="CharStyle44">
    <w:name w:val="Char Style 44"/>
    <w:basedOn w:val="CharStyle10"/>
    <w:uiPriority w:val="99"/>
    <w:rsid w:val="00BA6FD9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CharStyle46">
    <w:name w:val="Char Style 46"/>
    <w:basedOn w:val="Domylnaczcionkaakapitu"/>
    <w:link w:val="Style45"/>
    <w:uiPriority w:val="99"/>
    <w:locked/>
    <w:rsid w:val="00BA6FD9"/>
    <w:rPr>
      <w:rFonts w:cs="Times New Roman"/>
      <w:i/>
      <w:iCs/>
      <w:sz w:val="21"/>
      <w:szCs w:val="21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BA6FD9"/>
    <w:rPr>
      <w:rFonts w:cs="Times New Roman"/>
      <w:i w:val="0"/>
      <w:iCs w:val="0"/>
      <w:sz w:val="21"/>
      <w:szCs w:val="21"/>
      <w:shd w:val="clear" w:color="auto" w:fill="FFFFFF"/>
    </w:rPr>
  </w:style>
  <w:style w:type="paragraph" w:customStyle="1" w:styleId="Style7">
    <w:name w:val="Style 7"/>
    <w:basedOn w:val="Normalny"/>
    <w:link w:val="CharStyle8"/>
    <w:uiPriority w:val="99"/>
    <w:rsid w:val="00BA6FD9"/>
    <w:pPr>
      <w:widowControl w:val="0"/>
      <w:shd w:val="clear" w:color="auto" w:fill="FFFFFF"/>
      <w:spacing w:before="60" w:after="60" w:line="264" w:lineRule="exact"/>
      <w:ind w:left="0" w:firstLine="0"/>
      <w:jc w:val="center"/>
    </w:pPr>
    <w:rPr>
      <w:rFonts w:asciiTheme="minorHAnsi" w:eastAsiaTheme="minorEastAsia" w:hAnsiTheme="minorHAnsi"/>
      <w:b/>
      <w:bCs/>
      <w:color w:val="auto"/>
      <w:sz w:val="21"/>
      <w:szCs w:val="21"/>
    </w:rPr>
  </w:style>
  <w:style w:type="paragraph" w:customStyle="1" w:styleId="Style9">
    <w:name w:val="Style 9"/>
    <w:basedOn w:val="Normalny"/>
    <w:link w:val="CharStyle10"/>
    <w:uiPriority w:val="99"/>
    <w:rsid w:val="00BA6FD9"/>
    <w:pPr>
      <w:widowControl w:val="0"/>
      <w:shd w:val="clear" w:color="auto" w:fill="FFFFFF"/>
      <w:spacing w:before="180" w:after="60" w:line="398" w:lineRule="exact"/>
      <w:ind w:left="0" w:hanging="320"/>
    </w:pPr>
    <w:rPr>
      <w:rFonts w:asciiTheme="minorHAnsi" w:eastAsiaTheme="minorEastAsia" w:hAnsiTheme="minorHAnsi"/>
      <w:color w:val="auto"/>
      <w:sz w:val="21"/>
      <w:szCs w:val="21"/>
    </w:rPr>
  </w:style>
  <w:style w:type="paragraph" w:customStyle="1" w:styleId="Style45">
    <w:name w:val="Style 45"/>
    <w:basedOn w:val="Normalny"/>
    <w:link w:val="CharStyle46"/>
    <w:uiPriority w:val="99"/>
    <w:rsid w:val="00BA6FD9"/>
    <w:pPr>
      <w:widowControl w:val="0"/>
      <w:shd w:val="clear" w:color="auto" w:fill="FFFFFF"/>
      <w:spacing w:before="60" w:after="60" w:line="269" w:lineRule="exact"/>
      <w:ind w:left="0" w:firstLine="0"/>
    </w:pPr>
    <w:rPr>
      <w:rFonts w:asciiTheme="minorHAnsi" w:eastAsiaTheme="minorEastAsia" w:hAnsiTheme="minorHAnsi"/>
      <w:i/>
      <w:iCs/>
      <w:color w:val="auto"/>
      <w:sz w:val="21"/>
      <w:szCs w:val="21"/>
    </w:rPr>
  </w:style>
  <w:style w:type="paragraph" w:styleId="Akapitzlist">
    <w:name w:val="List Paragraph"/>
    <w:basedOn w:val="Normalny"/>
    <w:uiPriority w:val="34"/>
    <w:qFormat/>
    <w:rsid w:val="00BA6FD9"/>
    <w:pPr>
      <w:widowControl w:val="0"/>
      <w:spacing w:after="0" w:line="240" w:lineRule="auto"/>
      <w:ind w:left="708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XIII/237/19 z dnia 30 grudnia 2019 r.</vt:lpstr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XIII/237/19 z dnia 30 grudnia 2019 r.</dc:title>
  <dc:subject>w sprawie okreslenia rodzaju i maksymalnej wysokosci stypendium oraz okreslenia  szczegolowych kryteriow i sposobu przyznawania, warunkow wyplacania i zwrotu stypendiow dla studentow bedacych  mieszkancami wojewodztwa warminsko-mazurskiego.</dc:subject>
  <dc:creator>Sejmik Wojewodztwa Warminsko-Mazurskiego</dc:creator>
  <cp:keywords/>
  <cp:lastModifiedBy>Magdalena Przegalińska</cp:lastModifiedBy>
  <cp:revision>2</cp:revision>
  <cp:lastPrinted>2020-01-27T07:41:00Z</cp:lastPrinted>
  <dcterms:created xsi:type="dcterms:W3CDTF">2024-01-17T09:09:00Z</dcterms:created>
  <dcterms:modified xsi:type="dcterms:W3CDTF">2024-01-17T09:09:00Z</dcterms:modified>
</cp:coreProperties>
</file>